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0C33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00000" w:rsidRDefault="00410C33">
      <w:pPr>
        <w:spacing w:line="395" w:lineRule="exact"/>
        <w:rPr>
          <w:rFonts w:ascii="Times New Roman" w:eastAsia="Times New Roman" w:hAnsi="Times New Roman"/>
        </w:rPr>
      </w:pPr>
    </w:p>
    <w:p w:rsidR="00401BEE" w:rsidRDefault="00401BEE" w:rsidP="00401BEE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SS2 THIRD TERM DATA PROCESSING NOTE</w:t>
      </w:r>
    </w:p>
    <w:p w:rsidR="00401BEE" w:rsidRDefault="00401BEE">
      <w:pPr>
        <w:spacing w:line="0" w:lineRule="atLeast"/>
        <w:ind w:left="3300"/>
        <w:rPr>
          <w:b/>
          <w:sz w:val="28"/>
        </w:rPr>
      </w:pPr>
      <w:bookmarkStart w:id="0" w:name="_GoBack"/>
      <w:bookmarkEnd w:id="0"/>
    </w:p>
    <w:p w:rsidR="00000000" w:rsidRDefault="00401BEE">
      <w:pPr>
        <w:spacing w:line="0" w:lineRule="atLeast"/>
        <w:ind w:left="3300"/>
        <w:rPr>
          <w:b/>
          <w:sz w:val="28"/>
        </w:rPr>
      </w:pPr>
      <w:r>
        <w:rPr>
          <w:b/>
          <w:sz w:val="28"/>
        </w:rPr>
        <w:t xml:space="preserve">WEEK 1 - 10: </w:t>
      </w:r>
      <w:r w:rsidR="00410C33">
        <w:rPr>
          <w:b/>
          <w:sz w:val="28"/>
        </w:rPr>
        <w:t>GRAPHIC PACKAGES</w:t>
      </w:r>
    </w:p>
    <w:p w:rsidR="00000000" w:rsidRDefault="00410C33">
      <w:pPr>
        <w:spacing w:line="89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244" w:lineRule="auto"/>
        <w:ind w:right="6"/>
        <w:jc w:val="both"/>
        <w:rPr>
          <w:sz w:val="28"/>
        </w:rPr>
      </w:pPr>
      <w:r>
        <w:rPr>
          <w:sz w:val="28"/>
        </w:rPr>
        <w:t>Computer graphic packages or softwa</w:t>
      </w:r>
      <w:r>
        <w:rPr>
          <w:sz w:val="28"/>
        </w:rPr>
        <w:t>re is a program or collection of programs that enable a user to manipulate visual images on a computer. They are the packages that have special tools that enable one to design or draw any type of image like logos, banners, wedding cards, etc.</w:t>
      </w:r>
    </w:p>
    <w:p w:rsidR="00000000" w:rsidRDefault="00410C33">
      <w:pPr>
        <w:spacing w:line="393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0" w:lineRule="atLeast"/>
        <w:ind w:left="2580"/>
        <w:rPr>
          <w:b/>
          <w:sz w:val="28"/>
        </w:rPr>
      </w:pPr>
      <w:r>
        <w:rPr>
          <w:b/>
          <w:sz w:val="28"/>
        </w:rPr>
        <w:t xml:space="preserve">EXAMPLES OF </w:t>
      </w:r>
      <w:r>
        <w:rPr>
          <w:b/>
          <w:sz w:val="28"/>
        </w:rPr>
        <w:t>GRAPHIC PACKAGE</w:t>
      </w:r>
    </w:p>
    <w:p w:rsidR="00000000" w:rsidRDefault="00410C33">
      <w:pPr>
        <w:spacing w:line="28" w:lineRule="exact"/>
        <w:rPr>
          <w:rFonts w:ascii="Times New Roman" w:eastAsia="Times New Roman" w:hAnsi="Times New Roman"/>
        </w:rPr>
      </w:pPr>
    </w:p>
    <w:p w:rsidR="00000000" w:rsidRDefault="00410C33">
      <w:pPr>
        <w:numPr>
          <w:ilvl w:val="0"/>
          <w:numId w:val="6"/>
        </w:numPr>
        <w:tabs>
          <w:tab w:val="left" w:pos="920"/>
        </w:tabs>
        <w:spacing w:line="0" w:lineRule="atLeast"/>
        <w:ind w:left="920" w:hanging="358"/>
        <w:rPr>
          <w:sz w:val="28"/>
        </w:rPr>
      </w:pPr>
      <w:r>
        <w:rPr>
          <w:sz w:val="28"/>
        </w:rPr>
        <w:t>Corel draw</w:t>
      </w:r>
    </w:p>
    <w:p w:rsidR="00000000" w:rsidRDefault="00410C33">
      <w:pPr>
        <w:spacing w:line="25" w:lineRule="exact"/>
        <w:rPr>
          <w:sz w:val="28"/>
        </w:rPr>
      </w:pPr>
    </w:p>
    <w:p w:rsidR="00000000" w:rsidRDefault="00410C33">
      <w:pPr>
        <w:numPr>
          <w:ilvl w:val="0"/>
          <w:numId w:val="6"/>
        </w:numPr>
        <w:tabs>
          <w:tab w:val="left" w:pos="920"/>
        </w:tabs>
        <w:spacing w:line="0" w:lineRule="atLeast"/>
        <w:ind w:left="920" w:hanging="358"/>
        <w:rPr>
          <w:sz w:val="28"/>
        </w:rPr>
      </w:pPr>
      <w:r>
        <w:rPr>
          <w:sz w:val="28"/>
        </w:rPr>
        <w:t>Paint</w:t>
      </w:r>
    </w:p>
    <w:p w:rsidR="00000000" w:rsidRDefault="00410C33">
      <w:pPr>
        <w:spacing w:line="27" w:lineRule="exact"/>
        <w:rPr>
          <w:sz w:val="28"/>
        </w:rPr>
      </w:pPr>
    </w:p>
    <w:p w:rsidR="00000000" w:rsidRDefault="00410C33">
      <w:pPr>
        <w:numPr>
          <w:ilvl w:val="0"/>
          <w:numId w:val="6"/>
        </w:numPr>
        <w:tabs>
          <w:tab w:val="left" w:pos="920"/>
        </w:tabs>
        <w:spacing w:line="0" w:lineRule="atLeast"/>
        <w:ind w:left="920" w:hanging="358"/>
        <w:rPr>
          <w:sz w:val="28"/>
        </w:rPr>
      </w:pPr>
      <w:r>
        <w:rPr>
          <w:sz w:val="28"/>
        </w:rPr>
        <w:t>Instant artist</w:t>
      </w:r>
    </w:p>
    <w:p w:rsidR="00000000" w:rsidRDefault="00410C33">
      <w:pPr>
        <w:spacing w:line="27" w:lineRule="exact"/>
        <w:rPr>
          <w:sz w:val="28"/>
        </w:rPr>
      </w:pPr>
    </w:p>
    <w:p w:rsidR="00000000" w:rsidRDefault="00410C33">
      <w:pPr>
        <w:numPr>
          <w:ilvl w:val="0"/>
          <w:numId w:val="6"/>
        </w:numPr>
        <w:tabs>
          <w:tab w:val="left" w:pos="920"/>
        </w:tabs>
        <w:spacing w:line="0" w:lineRule="atLeast"/>
        <w:ind w:left="920" w:hanging="358"/>
        <w:rPr>
          <w:sz w:val="28"/>
        </w:rPr>
      </w:pPr>
      <w:r>
        <w:rPr>
          <w:sz w:val="28"/>
        </w:rPr>
        <w:t>Harvard graphics</w:t>
      </w:r>
    </w:p>
    <w:p w:rsidR="00000000" w:rsidRDefault="00410C33">
      <w:pPr>
        <w:spacing w:line="27" w:lineRule="exact"/>
        <w:rPr>
          <w:sz w:val="28"/>
        </w:rPr>
      </w:pPr>
    </w:p>
    <w:p w:rsidR="00000000" w:rsidRDefault="00410C33">
      <w:pPr>
        <w:numPr>
          <w:ilvl w:val="0"/>
          <w:numId w:val="6"/>
        </w:numPr>
        <w:tabs>
          <w:tab w:val="left" w:pos="920"/>
        </w:tabs>
        <w:spacing w:line="0" w:lineRule="atLeast"/>
        <w:ind w:left="920" w:hanging="358"/>
        <w:rPr>
          <w:sz w:val="28"/>
        </w:rPr>
      </w:pPr>
      <w:r>
        <w:rPr>
          <w:sz w:val="28"/>
        </w:rPr>
        <w:t>Photoshop</w:t>
      </w:r>
    </w:p>
    <w:p w:rsidR="00000000" w:rsidRDefault="00410C33">
      <w:pPr>
        <w:spacing w:line="25" w:lineRule="exact"/>
        <w:rPr>
          <w:sz w:val="28"/>
        </w:rPr>
      </w:pPr>
    </w:p>
    <w:p w:rsidR="00000000" w:rsidRDefault="00410C33">
      <w:pPr>
        <w:numPr>
          <w:ilvl w:val="0"/>
          <w:numId w:val="6"/>
        </w:numPr>
        <w:tabs>
          <w:tab w:val="left" w:pos="920"/>
        </w:tabs>
        <w:spacing w:line="0" w:lineRule="atLeast"/>
        <w:ind w:left="920" w:hanging="358"/>
        <w:rPr>
          <w:sz w:val="28"/>
        </w:rPr>
      </w:pPr>
      <w:r>
        <w:rPr>
          <w:sz w:val="28"/>
        </w:rPr>
        <w:t>Logo graphic</w:t>
      </w:r>
    </w:p>
    <w:p w:rsidR="00000000" w:rsidRDefault="00410C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356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0" w:lineRule="atLeast"/>
        <w:ind w:left="420"/>
        <w:rPr>
          <w:b/>
          <w:sz w:val="28"/>
        </w:rPr>
      </w:pPr>
      <w:r>
        <w:rPr>
          <w:b/>
          <w:sz w:val="28"/>
        </w:rPr>
        <w:t>Uses of graphic packages (Corel draw)</w:t>
      </w:r>
    </w:p>
    <w:p w:rsidR="00000000" w:rsidRDefault="00410C33">
      <w:pPr>
        <w:spacing w:line="189" w:lineRule="exact"/>
        <w:rPr>
          <w:rFonts w:ascii="Times New Roman" w:eastAsia="Times New Roman" w:hAnsi="Times New Roman"/>
        </w:rPr>
      </w:pPr>
    </w:p>
    <w:p w:rsidR="00000000" w:rsidRDefault="00410C33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0"/>
        <w:rPr>
          <w:sz w:val="28"/>
        </w:rPr>
      </w:pPr>
      <w:r>
        <w:rPr>
          <w:sz w:val="28"/>
        </w:rPr>
        <w:t>It is used for drawing</w:t>
      </w:r>
    </w:p>
    <w:p w:rsidR="00000000" w:rsidRDefault="00410C33">
      <w:pPr>
        <w:spacing w:line="25" w:lineRule="exact"/>
        <w:rPr>
          <w:sz w:val="28"/>
        </w:rPr>
      </w:pPr>
    </w:p>
    <w:p w:rsidR="00000000" w:rsidRDefault="00410C33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0"/>
        <w:rPr>
          <w:sz w:val="28"/>
        </w:rPr>
      </w:pPr>
      <w:r>
        <w:rPr>
          <w:sz w:val="28"/>
        </w:rPr>
        <w:t>It is used for manipulation of graphics</w:t>
      </w:r>
    </w:p>
    <w:p w:rsidR="00000000" w:rsidRDefault="00410C33">
      <w:pPr>
        <w:spacing w:line="27" w:lineRule="exact"/>
        <w:rPr>
          <w:sz w:val="28"/>
        </w:rPr>
      </w:pPr>
    </w:p>
    <w:p w:rsidR="00000000" w:rsidRDefault="00410C33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0"/>
        <w:rPr>
          <w:sz w:val="28"/>
        </w:rPr>
      </w:pPr>
      <w:r>
        <w:rPr>
          <w:sz w:val="28"/>
        </w:rPr>
        <w:t>Used for editing pictures</w:t>
      </w:r>
    </w:p>
    <w:p w:rsidR="00000000" w:rsidRDefault="00410C33">
      <w:pPr>
        <w:spacing w:line="27" w:lineRule="exact"/>
        <w:rPr>
          <w:sz w:val="28"/>
        </w:rPr>
      </w:pPr>
    </w:p>
    <w:p w:rsidR="00000000" w:rsidRDefault="00410C33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0"/>
        <w:rPr>
          <w:sz w:val="28"/>
        </w:rPr>
      </w:pPr>
      <w:r>
        <w:rPr>
          <w:sz w:val="28"/>
        </w:rPr>
        <w:t>Used for painting</w:t>
      </w:r>
    </w:p>
    <w:p w:rsidR="00000000" w:rsidRDefault="00410C33">
      <w:pPr>
        <w:spacing w:line="25" w:lineRule="exact"/>
        <w:rPr>
          <w:sz w:val="28"/>
        </w:rPr>
      </w:pPr>
    </w:p>
    <w:p w:rsidR="00000000" w:rsidRDefault="00410C33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0"/>
        <w:rPr>
          <w:sz w:val="28"/>
        </w:rPr>
      </w:pPr>
      <w:r>
        <w:rPr>
          <w:sz w:val="28"/>
        </w:rPr>
        <w:t>Used to ap</w:t>
      </w:r>
      <w:r>
        <w:rPr>
          <w:sz w:val="28"/>
        </w:rPr>
        <w:t>ply social effects graphics</w:t>
      </w:r>
    </w:p>
    <w:p w:rsidR="00000000" w:rsidRDefault="00410C33">
      <w:pPr>
        <w:spacing w:line="189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0" w:lineRule="atLeast"/>
        <w:ind w:left="420"/>
        <w:rPr>
          <w:b/>
          <w:sz w:val="28"/>
        </w:rPr>
      </w:pPr>
      <w:r>
        <w:rPr>
          <w:b/>
          <w:sz w:val="28"/>
        </w:rPr>
        <w:t>Features/components of CorelDraw</w:t>
      </w:r>
    </w:p>
    <w:p w:rsidR="00000000" w:rsidRDefault="00410C33">
      <w:pPr>
        <w:spacing w:line="186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0" w:lineRule="atLeast"/>
        <w:ind w:left="420"/>
        <w:rPr>
          <w:sz w:val="28"/>
        </w:rPr>
      </w:pPr>
      <w:proofErr w:type="spellStart"/>
      <w:r>
        <w:rPr>
          <w:sz w:val="28"/>
        </w:rPr>
        <w:t>Coreldraw</w:t>
      </w:r>
      <w:proofErr w:type="spellEnd"/>
      <w:r>
        <w:rPr>
          <w:sz w:val="28"/>
        </w:rPr>
        <w:t xml:space="preserve"> window contains the following main parts</w:t>
      </w:r>
    </w:p>
    <w:p w:rsidR="00000000" w:rsidRDefault="00410C33">
      <w:pPr>
        <w:spacing w:line="247" w:lineRule="exact"/>
        <w:rPr>
          <w:rFonts w:ascii="Times New Roman" w:eastAsia="Times New Roman" w:hAnsi="Times New Roman"/>
        </w:rPr>
      </w:pPr>
    </w:p>
    <w:p w:rsidR="00000000" w:rsidRDefault="00410C33">
      <w:pPr>
        <w:numPr>
          <w:ilvl w:val="0"/>
          <w:numId w:val="8"/>
        </w:numPr>
        <w:tabs>
          <w:tab w:val="left" w:pos="920"/>
        </w:tabs>
        <w:spacing w:line="228" w:lineRule="auto"/>
        <w:ind w:left="920" w:right="6" w:hanging="358"/>
        <w:rPr>
          <w:sz w:val="28"/>
        </w:rPr>
      </w:pPr>
      <w:r>
        <w:rPr>
          <w:b/>
          <w:sz w:val="28"/>
        </w:rPr>
        <w:t>Menu bar:</w:t>
      </w:r>
      <w:r>
        <w:rPr>
          <w:sz w:val="28"/>
        </w:rPr>
        <w:t xml:space="preserve"> </w:t>
      </w:r>
      <w:r>
        <w:rPr>
          <w:sz w:val="28"/>
        </w:rPr>
        <w:t>the area containing drop down menu with command grouped</w:t>
      </w:r>
      <w:r>
        <w:rPr>
          <w:sz w:val="28"/>
        </w:rPr>
        <w:t xml:space="preserve"> by category.</w:t>
      </w:r>
    </w:p>
    <w:p w:rsidR="00000000" w:rsidRDefault="00410C33">
      <w:pPr>
        <w:spacing w:line="89" w:lineRule="exact"/>
        <w:rPr>
          <w:sz w:val="28"/>
        </w:rPr>
      </w:pPr>
    </w:p>
    <w:p w:rsidR="00000000" w:rsidRDefault="00410C33">
      <w:pPr>
        <w:numPr>
          <w:ilvl w:val="0"/>
          <w:numId w:val="8"/>
        </w:numPr>
        <w:tabs>
          <w:tab w:val="left" w:pos="920"/>
        </w:tabs>
        <w:spacing w:line="228" w:lineRule="auto"/>
        <w:ind w:left="920" w:right="6" w:hanging="358"/>
        <w:rPr>
          <w:sz w:val="28"/>
        </w:rPr>
      </w:pPr>
      <w:r>
        <w:rPr>
          <w:b/>
          <w:sz w:val="28"/>
        </w:rPr>
        <w:t>Property bar:</w:t>
      </w:r>
      <w:r>
        <w:rPr>
          <w:sz w:val="28"/>
        </w:rPr>
        <w:t xml:space="preserve"> </w:t>
      </w:r>
      <w:r>
        <w:rPr>
          <w:sz w:val="28"/>
        </w:rPr>
        <w:t>a detachable bar with commands that relate to t</w:t>
      </w:r>
      <w:r>
        <w:rPr>
          <w:sz w:val="28"/>
        </w:rPr>
        <w:t>he active</w:t>
      </w:r>
      <w:r>
        <w:rPr>
          <w:sz w:val="28"/>
        </w:rPr>
        <w:t xml:space="preserve"> tool or objects.</w:t>
      </w:r>
    </w:p>
    <w:p w:rsidR="00000000" w:rsidRDefault="00410C33">
      <w:pPr>
        <w:spacing w:line="26" w:lineRule="exact"/>
        <w:rPr>
          <w:sz w:val="28"/>
        </w:rPr>
      </w:pPr>
    </w:p>
    <w:p w:rsidR="00000000" w:rsidRDefault="00410C33">
      <w:pPr>
        <w:numPr>
          <w:ilvl w:val="0"/>
          <w:numId w:val="8"/>
        </w:numPr>
        <w:tabs>
          <w:tab w:val="left" w:pos="920"/>
        </w:tabs>
        <w:spacing w:line="0" w:lineRule="atLeast"/>
        <w:ind w:left="920" w:hanging="358"/>
        <w:rPr>
          <w:sz w:val="28"/>
        </w:rPr>
      </w:pPr>
      <w:r>
        <w:rPr>
          <w:b/>
          <w:sz w:val="28"/>
        </w:rPr>
        <w:t>Title bar:</w:t>
      </w:r>
      <w:r>
        <w:rPr>
          <w:sz w:val="28"/>
        </w:rPr>
        <w:t xml:space="preserve"> </w:t>
      </w:r>
      <w:r>
        <w:rPr>
          <w:sz w:val="28"/>
        </w:rPr>
        <w:t>the area displaying the title of the currently open drawing</w:t>
      </w:r>
    </w:p>
    <w:p w:rsidR="00000000" w:rsidRDefault="00410C33">
      <w:pPr>
        <w:spacing w:line="89" w:lineRule="exact"/>
        <w:rPr>
          <w:sz w:val="28"/>
        </w:rPr>
      </w:pPr>
    </w:p>
    <w:p w:rsidR="00000000" w:rsidRDefault="00410C33">
      <w:pPr>
        <w:numPr>
          <w:ilvl w:val="0"/>
          <w:numId w:val="8"/>
        </w:numPr>
        <w:tabs>
          <w:tab w:val="left" w:pos="920"/>
        </w:tabs>
        <w:spacing w:line="228" w:lineRule="auto"/>
        <w:ind w:left="920" w:right="6" w:hanging="358"/>
        <w:rPr>
          <w:sz w:val="28"/>
        </w:rPr>
      </w:pPr>
      <w:r>
        <w:rPr>
          <w:b/>
          <w:sz w:val="28"/>
        </w:rPr>
        <w:t>Tool bar:</w:t>
      </w:r>
      <w:r>
        <w:rPr>
          <w:sz w:val="28"/>
        </w:rPr>
        <w:t xml:space="preserve"> </w:t>
      </w:r>
      <w:r>
        <w:rPr>
          <w:sz w:val="28"/>
        </w:rPr>
        <w:t>the detachable bar that contain shortcuts to menu and other</w:t>
      </w:r>
      <w:r>
        <w:rPr>
          <w:sz w:val="28"/>
        </w:rPr>
        <w:t xml:space="preserve"> command like save new etc.</w:t>
      </w:r>
    </w:p>
    <w:p w:rsidR="00000000" w:rsidRDefault="00410C33">
      <w:pPr>
        <w:tabs>
          <w:tab w:val="left" w:pos="920"/>
        </w:tabs>
        <w:spacing w:line="228" w:lineRule="auto"/>
        <w:ind w:left="920" w:right="6" w:hanging="358"/>
        <w:rPr>
          <w:sz w:val="28"/>
        </w:rPr>
        <w:sectPr w:rsidR="00000000">
          <w:pgSz w:w="11900" w:h="16838"/>
          <w:pgMar w:top="696" w:right="1440" w:bottom="1440" w:left="1020" w:header="0" w:footer="0" w:gutter="0"/>
          <w:cols w:space="0" w:equalWidth="0">
            <w:col w:w="9446"/>
          </w:cols>
          <w:docGrid w:linePitch="360"/>
        </w:sectPr>
      </w:pPr>
    </w:p>
    <w:p w:rsidR="00000000" w:rsidRDefault="00410C33">
      <w:pPr>
        <w:spacing w:line="0" w:lineRule="atLeast"/>
        <w:rPr>
          <w:sz w:val="22"/>
        </w:rPr>
      </w:pPr>
      <w:bookmarkStart w:id="1" w:name="page4"/>
      <w:bookmarkEnd w:id="1"/>
    </w:p>
    <w:p w:rsidR="00000000" w:rsidRDefault="00410C33">
      <w:pPr>
        <w:spacing w:line="276" w:lineRule="exact"/>
        <w:rPr>
          <w:rFonts w:ascii="Times New Roman" w:eastAsia="Times New Roman" w:hAnsi="Times New Roman"/>
        </w:rPr>
      </w:pPr>
    </w:p>
    <w:p w:rsidR="00000000" w:rsidRDefault="00410C33">
      <w:pPr>
        <w:numPr>
          <w:ilvl w:val="0"/>
          <w:numId w:val="9"/>
        </w:numPr>
        <w:tabs>
          <w:tab w:val="left" w:pos="500"/>
        </w:tabs>
        <w:spacing w:line="227" w:lineRule="auto"/>
        <w:ind w:left="500" w:right="6" w:hanging="358"/>
        <w:rPr>
          <w:sz w:val="28"/>
        </w:rPr>
      </w:pPr>
      <w:r>
        <w:rPr>
          <w:b/>
          <w:sz w:val="28"/>
        </w:rPr>
        <w:t>Drawi</w:t>
      </w:r>
      <w:r>
        <w:rPr>
          <w:b/>
          <w:sz w:val="28"/>
        </w:rPr>
        <w:t>ng windows:</w:t>
      </w:r>
      <w:r>
        <w:rPr>
          <w:sz w:val="28"/>
        </w:rPr>
        <w:t xml:space="preserve"> </w:t>
      </w:r>
      <w:r>
        <w:rPr>
          <w:sz w:val="28"/>
        </w:rPr>
        <w:t>this is the area outside the drawing page or printable</w:t>
      </w:r>
      <w:r>
        <w:rPr>
          <w:sz w:val="28"/>
        </w:rPr>
        <w:t xml:space="preserve"> page bordered by the scroll bar and application controls.</w:t>
      </w:r>
    </w:p>
    <w:p w:rsidR="00000000" w:rsidRDefault="00410C33">
      <w:pPr>
        <w:spacing w:line="90" w:lineRule="exact"/>
        <w:rPr>
          <w:sz w:val="28"/>
        </w:rPr>
      </w:pPr>
    </w:p>
    <w:p w:rsidR="00000000" w:rsidRDefault="00410C33">
      <w:pPr>
        <w:numPr>
          <w:ilvl w:val="0"/>
          <w:numId w:val="9"/>
        </w:numPr>
        <w:tabs>
          <w:tab w:val="left" w:pos="500"/>
        </w:tabs>
        <w:spacing w:line="228" w:lineRule="auto"/>
        <w:ind w:left="500" w:right="6" w:hanging="358"/>
        <w:rPr>
          <w:sz w:val="28"/>
        </w:rPr>
      </w:pPr>
      <w:r>
        <w:rPr>
          <w:b/>
          <w:sz w:val="28"/>
        </w:rPr>
        <w:t>Drawing page</w:t>
      </w:r>
      <w:r>
        <w:rPr>
          <w:sz w:val="28"/>
        </w:rPr>
        <w:t>: the rectangular area inside the drawing windows. It is the</w:t>
      </w:r>
      <w:r>
        <w:rPr>
          <w:sz w:val="28"/>
        </w:rPr>
        <w:t xml:space="preserve"> printable area of your work area.</w:t>
      </w:r>
    </w:p>
    <w:p w:rsidR="00000000" w:rsidRDefault="00410C33">
      <w:pPr>
        <w:spacing w:line="89" w:lineRule="exact"/>
        <w:rPr>
          <w:sz w:val="28"/>
        </w:rPr>
      </w:pPr>
    </w:p>
    <w:p w:rsidR="00000000" w:rsidRDefault="00410C33">
      <w:pPr>
        <w:numPr>
          <w:ilvl w:val="0"/>
          <w:numId w:val="9"/>
        </w:numPr>
        <w:tabs>
          <w:tab w:val="left" w:pos="500"/>
        </w:tabs>
        <w:spacing w:line="227" w:lineRule="auto"/>
        <w:ind w:left="500" w:right="6" w:hanging="358"/>
        <w:rPr>
          <w:sz w:val="28"/>
        </w:rPr>
      </w:pPr>
      <w:r>
        <w:rPr>
          <w:b/>
          <w:sz w:val="28"/>
        </w:rPr>
        <w:t>Rulers:</w:t>
      </w:r>
      <w:r>
        <w:rPr>
          <w:sz w:val="28"/>
        </w:rPr>
        <w:t xml:space="preserve"> </w:t>
      </w:r>
      <w:r>
        <w:rPr>
          <w:sz w:val="28"/>
        </w:rPr>
        <w:t>horizontal and</w:t>
      </w:r>
      <w:r>
        <w:rPr>
          <w:sz w:val="28"/>
        </w:rPr>
        <w:t xml:space="preserve"> vertical borders that are used to determine the size</w:t>
      </w:r>
      <w:r>
        <w:rPr>
          <w:sz w:val="28"/>
        </w:rPr>
        <w:t xml:space="preserve"> and position of object in a drawing.</w:t>
      </w:r>
    </w:p>
    <w:p w:rsidR="00000000" w:rsidRDefault="00410C33">
      <w:pPr>
        <w:spacing w:line="90" w:lineRule="exact"/>
        <w:rPr>
          <w:sz w:val="28"/>
        </w:rPr>
      </w:pPr>
    </w:p>
    <w:p w:rsidR="00000000" w:rsidRDefault="00410C33">
      <w:pPr>
        <w:numPr>
          <w:ilvl w:val="0"/>
          <w:numId w:val="9"/>
        </w:numPr>
        <w:tabs>
          <w:tab w:val="left" w:pos="500"/>
        </w:tabs>
        <w:spacing w:line="228" w:lineRule="auto"/>
        <w:ind w:left="500" w:right="6" w:hanging="358"/>
        <w:rPr>
          <w:sz w:val="28"/>
        </w:rPr>
      </w:pPr>
      <w:proofErr w:type="spellStart"/>
      <w:r>
        <w:rPr>
          <w:b/>
          <w:sz w:val="28"/>
        </w:rPr>
        <w:t>Colour</w:t>
      </w:r>
      <w:proofErr w:type="spellEnd"/>
      <w:r>
        <w:rPr>
          <w:b/>
          <w:sz w:val="28"/>
        </w:rPr>
        <w:t xml:space="preserve"> palette:</w:t>
      </w:r>
      <w:r>
        <w:rPr>
          <w:sz w:val="28"/>
        </w:rPr>
        <w:t xml:space="preserve"> </w:t>
      </w:r>
      <w:r>
        <w:rPr>
          <w:sz w:val="28"/>
        </w:rPr>
        <w:t xml:space="preserve">a detachable bar that contains </w:t>
      </w:r>
      <w:proofErr w:type="spellStart"/>
      <w:r>
        <w:rPr>
          <w:sz w:val="28"/>
        </w:rPr>
        <w:t>colours</w:t>
      </w:r>
      <w:proofErr w:type="spellEnd"/>
      <w:r>
        <w:rPr>
          <w:sz w:val="28"/>
        </w:rPr>
        <w:t xml:space="preserve"> for quick</w:t>
      </w:r>
      <w:r>
        <w:rPr>
          <w:sz w:val="28"/>
        </w:rPr>
        <w:t xml:space="preserve"> application of full </w:t>
      </w:r>
      <w:proofErr w:type="spellStart"/>
      <w:r>
        <w:rPr>
          <w:sz w:val="28"/>
        </w:rPr>
        <w:t>colour</w:t>
      </w:r>
      <w:proofErr w:type="spellEnd"/>
      <w:r>
        <w:rPr>
          <w:sz w:val="28"/>
        </w:rPr>
        <w:t xml:space="preserve"> or outline.</w:t>
      </w:r>
    </w:p>
    <w:p w:rsidR="00000000" w:rsidRDefault="00410C33">
      <w:pPr>
        <w:spacing w:line="87" w:lineRule="exact"/>
        <w:rPr>
          <w:sz w:val="28"/>
        </w:rPr>
      </w:pPr>
    </w:p>
    <w:p w:rsidR="00000000" w:rsidRDefault="00410C33">
      <w:pPr>
        <w:numPr>
          <w:ilvl w:val="0"/>
          <w:numId w:val="9"/>
        </w:numPr>
        <w:tabs>
          <w:tab w:val="left" w:pos="500"/>
        </w:tabs>
        <w:spacing w:line="228" w:lineRule="auto"/>
        <w:ind w:left="500" w:right="6" w:hanging="358"/>
        <w:rPr>
          <w:sz w:val="28"/>
        </w:rPr>
      </w:pPr>
      <w:r>
        <w:rPr>
          <w:b/>
          <w:sz w:val="28"/>
        </w:rPr>
        <w:t>Page navigator or court:</w:t>
      </w:r>
      <w:r>
        <w:rPr>
          <w:sz w:val="28"/>
        </w:rPr>
        <w:t xml:space="preserve"> </w:t>
      </w:r>
      <w:r>
        <w:rPr>
          <w:sz w:val="28"/>
        </w:rPr>
        <w:t>the area at the bottom left of the</w:t>
      </w:r>
      <w:r>
        <w:rPr>
          <w:sz w:val="28"/>
        </w:rPr>
        <w:t xml:space="preserve"> application</w:t>
      </w:r>
      <w:r>
        <w:rPr>
          <w:sz w:val="28"/>
        </w:rPr>
        <w:t xml:space="preserve"> window that contains control for moving pages or adding pages.</w:t>
      </w:r>
    </w:p>
    <w:p w:rsidR="00000000" w:rsidRDefault="00410C33">
      <w:pPr>
        <w:spacing w:line="90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227" w:lineRule="auto"/>
        <w:ind w:left="500" w:right="6" w:hanging="359"/>
        <w:rPr>
          <w:sz w:val="28"/>
        </w:rPr>
      </w:pPr>
      <w:r>
        <w:rPr>
          <w:sz w:val="28"/>
        </w:rPr>
        <w:t>10. A detachable bar with tools for creating, shaping, filling, and modifying objects in the drawing.</w:t>
      </w:r>
    </w:p>
    <w:p w:rsidR="00000000" w:rsidRDefault="00410C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357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0" w:lineRule="atLeast"/>
        <w:rPr>
          <w:b/>
          <w:sz w:val="28"/>
        </w:rPr>
      </w:pPr>
      <w:r>
        <w:rPr>
          <w:b/>
          <w:sz w:val="28"/>
        </w:rPr>
        <w:t>Function of Corel Draw tools</w:t>
      </w:r>
    </w:p>
    <w:p w:rsidR="00000000" w:rsidRDefault="00410C33">
      <w:pPr>
        <w:spacing w:line="213" w:lineRule="exact"/>
        <w:rPr>
          <w:rFonts w:ascii="Times New Roman" w:eastAsia="Times New Roman" w:hAnsi="Times New Roman"/>
        </w:rPr>
      </w:pPr>
    </w:p>
    <w:p w:rsidR="00000000" w:rsidRDefault="00410C3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sz w:val="28"/>
        </w:rPr>
      </w:pPr>
      <w:r>
        <w:rPr>
          <w:b/>
          <w:sz w:val="28"/>
        </w:rPr>
        <w:t>Pick tool</w:t>
      </w:r>
      <w:r>
        <w:rPr>
          <w:sz w:val="28"/>
        </w:rPr>
        <w:t>: It is used to select and transform</w:t>
      </w:r>
      <w:r>
        <w:rPr>
          <w:sz w:val="28"/>
        </w:rPr>
        <w:t xml:space="preserve"> object</w:t>
      </w:r>
    </w:p>
    <w:p w:rsidR="00000000" w:rsidRDefault="00410C33">
      <w:pPr>
        <w:spacing w:line="51" w:lineRule="exact"/>
        <w:rPr>
          <w:sz w:val="28"/>
        </w:rPr>
      </w:pPr>
    </w:p>
    <w:p w:rsidR="00000000" w:rsidRDefault="00410C3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sz w:val="28"/>
        </w:rPr>
      </w:pPr>
      <w:r>
        <w:rPr>
          <w:b/>
          <w:sz w:val="28"/>
        </w:rPr>
        <w:t>Shape Tool</w:t>
      </w:r>
      <w:r>
        <w:rPr>
          <w:sz w:val="28"/>
        </w:rPr>
        <w:t>: It is used to edit the shape of objects.</w:t>
      </w:r>
    </w:p>
    <w:p w:rsidR="00000000" w:rsidRDefault="00410C33">
      <w:pPr>
        <w:spacing w:line="49" w:lineRule="exact"/>
        <w:rPr>
          <w:sz w:val="28"/>
        </w:rPr>
      </w:pPr>
    </w:p>
    <w:p w:rsidR="00000000" w:rsidRDefault="00410C3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sz w:val="28"/>
        </w:rPr>
      </w:pPr>
      <w:r>
        <w:rPr>
          <w:b/>
          <w:sz w:val="28"/>
        </w:rPr>
        <w:t>Knife Tool</w:t>
      </w:r>
      <w:r>
        <w:rPr>
          <w:sz w:val="28"/>
        </w:rPr>
        <w:t>: It is use to cut through objects.</w:t>
      </w:r>
    </w:p>
    <w:p w:rsidR="00000000" w:rsidRDefault="00410C33">
      <w:pPr>
        <w:spacing w:line="52" w:lineRule="exact"/>
        <w:rPr>
          <w:sz w:val="28"/>
        </w:rPr>
      </w:pPr>
    </w:p>
    <w:p w:rsidR="00000000" w:rsidRDefault="00410C3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sz w:val="28"/>
        </w:rPr>
      </w:pPr>
      <w:r>
        <w:rPr>
          <w:b/>
          <w:sz w:val="28"/>
        </w:rPr>
        <w:t>Eraser tool</w:t>
      </w:r>
      <w:r>
        <w:rPr>
          <w:sz w:val="28"/>
        </w:rPr>
        <w:t>: It is used to remove areas of your drawing</w:t>
      </w:r>
    </w:p>
    <w:p w:rsidR="00000000" w:rsidRDefault="00410C33">
      <w:pPr>
        <w:spacing w:line="51" w:lineRule="exact"/>
        <w:rPr>
          <w:sz w:val="28"/>
        </w:rPr>
      </w:pPr>
    </w:p>
    <w:p w:rsidR="00000000" w:rsidRDefault="00410C3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sz w:val="28"/>
        </w:rPr>
      </w:pPr>
      <w:r>
        <w:rPr>
          <w:b/>
          <w:sz w:val="28"/>
        </w:rPr>
        <w:t>Pan Tool</w:t>
      </w:r>
      <w:r>
        <w:rPr>
          <w:sz w:val="28"/>
        </w:rPr>
        <w:t>: Lets you move the display of the drawing window</w:t>
      </w:r>
    </w:p>
    <w:p w:rsidR="00000000" w:rsidRDefault="00410C33">
      <w:pPr>
        <w:spacing w:line="51" w:lineRule="exact"/>
        <w:rPr>
          <w:sz w:val="28"/>
        </w:rPr>
      </w:pPr>
    </w:p>
    <w:p w:rsidR="00000000" w:rsidRDefault="00410C3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sz w:val="28"/>
        </w:rPr>
      </w:pPr>
      <w:r>
        <w:rPr>
          <w:b/>
          <w:sz w:val="28"/>
        </w:rPr>
        <w:t>Free hand</w:t>
      </w:r>
      <w:r>
        <w:rPr>
          <w:sz w:val="28"/>
        </w:rPr>
        <w:t>: Lets you draw lines</w:t>
      </w:r>
      <w:r>
        <w:rPr>
          <w:sz w:val="28"/>
        </w:rPr>
        <w:t xml:space="preserve"> and curves</w:t>
      </w:r>
    </w:p>
    <w:p w:rsidR="00000000" w:rsidRDefault="00410C33">
      <w:pPr>
        <w:spacing w:line="51" w:lineRule="exact"/>
        <w:rPr>
          <w:sz w:val="28"/>
        </w:rPr>
      </w:pPr>
    </w:p>
    <w:p w:rsidR="00000000" w:rsidRDefault="00410C3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sz w:val="28"/>
        </w:rPr>
      </w:pPr>
      <w:r>
        <w:rPr>
          <w:b/>
          <w:sz w:val="28"/>
        </w:rPr>
        <w:t>Connector Tool</w:t>
      </w:r>
      <w:r>
        <w:rPr>
          <w:sz w:val="28"/>
        </w:rPr>
        <w:t>: Lets you join two objects with a line</w:t>
      </w:r>
    </w:p>
    <w:p w:rsidR="00000000" w:rsidRDefault="00410C33">
      <w:pPr>
        <w:spacing w:line="49" w:lineRule="exact"/>
        <w:rPr>
          <w:sz w:val="28"/>
        </w:rPr>
      </w:pPr>
    </w:p>
    <w:p w:rsidR="00000000" w:rsidRDefault="00410C3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sz w:val="28"/>
        </w:rPr>
      </w:pPr>
      <w:r>
        <w:rPr>
          <w:b/>
          <w:sz w:val="28"/>
        </w:rPr>
        <w:t>Rectangular</w:t>
      </w:r>
      <w:r>
        <w:rPr>
          <w:sz w:val="28"/>
        </w:rPr>
        <w:t>: Lets you join rectangles and squares</w:t>
      </w:r>
    </w:p>
    <w:p w:rsidR="00000000" w:rsidRDefault="00410C33">
      <w:pPr>
        <w:spacing w:line="51" w:lineRule="exact"/>
        <w:rPr>
          <w:sz w:val="28"/>
        </w:rPr>
      </w:pPr>
    </w:p>
    <w:p w:rsidR="00000000" w:rsidRDefault="00410C3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sz w:val="28"/>
        </w:rPr>
      </w:pPr>
      <w:r>
        <w:rPr>
          <w:b/>
          <w:sz w:val="28"/>
        </w:rPr>
        <w:t>Eclipse Tool</w:t>
      </w:r>
      <w:r>
        <w:rPr>
          <w:sz w:val="28"/>
        </w:rPr>
        <w:t>: Lets you draw eclipses and circles</w:t>
      </w:r>
    </w:p>
    <w:p w:rsidR="00000000" w:rsidRDefault="00410C33">
      <w:pPr>
        <w:spacing w:line="51" w:lineRule="exact"/>
        <w:rPr>
          <w:sz w:val="28"/>
        </w:rPr>
      </w:pPr>
    </w:p>
    <w:p w:rsidR="00000000" w:rsidRDefault="00410C3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sz w:val="28"/>
        </w:rPr>
      </w:pPr>
      <w:r>
        <w:rPr>
          <w:b/>
          <w:sz w:val="28"/>
        </w:rPr>
        <w:t>Polygon Tool</w:t>
      </w:r>
      <w:r>
        <w:rPr>
          <w:sz w:val="28"/>
        </w:rPr>
        <w:t>: The polygon tools let you draw polygon and stars.</w:t>
      </w:r>
    </w:p>
    <w:p w:rsidR="00000000" w:rsidRDefault="00410C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380" w:lineRule="exact"/>
        <w:rPr>
          <w:rFonts w:ascii="Times New Roman" w:eastAsia="Times New Roman" w:hAnsi="Times New Roman"/>
        </w:rPr>
      </w:pPr>
    </w:p>
    <w:p w:rsidR="00000000" w:rsidRDefault="00401BEE">
      <w:pPr>
        <w:spacing w:line="0" w:lineRule="atLeast"/>
        <w:ind w:right="6"/>
        <w:jc w:val="center"/>
        <w:rPr>
          <w:b/>
          <w:sz w:val="28"/>
        </w:rPr>
      </w:pPr>
      <w:r>
        <w:rPr>
          <w:b/>
          <w:sz w:val="28"/>
        </w:rPr>
        <w:t xml:space="preserve">TOPIC 10 - 11: </w:t>
      </w:r>
      <w:r w:rsidR="00410C33">
        <w:rPr>
          <w:b/>
          <w:sz w:val="28"/>
        </w:rPr>
        <w:t>COMPUTER MAINTENANCE</w:t>
      </w:r>
    </w:p>
    <w:p w:rsidR="00000000" w:rsidRDefault="00410C33">
      <w:pPr>
        <w:spacing w:line="247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228" w:lineRule="auto"/>
        <w:ind w:right="6"/>
        <w:jc w:val="both"/>
        <w:rPr>
          <w:sz w:val="28"/>
        </w:rPr>
      </w:pPr>
      <w:r>
        <w:rPr>
          <w:sz w:val="28"/>
        </w:rPr>
        <w:t>Computer maintenance is the process or practice of keeping the computer in good working condition.</w:t>
      </w:r>
    </w:p>
    <w:p w:rsidR="00000000" w:rsidRDefault="00410C33">
      <w:pPr>
        <w:spacing w:line="248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244" w:lineRule="auto"/>
        <w:ind w:right="6"/>
        <w:jc w:val="both"/>
        <w:rPr>
          <w:sz w:val="28"/>
        </w:rPr>
      </w:pPr>
      <w:r>
        <w:rPr>
          <w:sz w:val="28"/>
        </w:rPr>
        <w:t>A computer system consists of both hardware and software. The hard ware components of a computer are the electronic and mechanical parts of computer, mostl</w:t>
      </w:r>
      <w:r>
        <w:rPr>
          <w:sz w:val="28"/>
        </w:rPr>
        <w:t xml:space="preserve">y called the physical parts of the computer. </w:t>
      </w:r>
      <w:proofErr w:type="gramStart"/>
      <w:r>
        <w:rPr>
          <w:sz w:val="28"/>
        </w:rPr>
        <w:t>While the software components of a computer programs are stored in the hardware.</w:t>
      </w:r>
      <w:proofErr w:type="gramEnd"/>
    </w:p>
    <w:p w:rsidR="00000000" w:rsidRDefault="00410C33">
      <w:pPr>
        <w:spacing w:line="186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0" w:lineRule="atLeast"/>
        <w:rPr>
          <w:b/>
          <w:sz w:val="28"/>
        </w:rPr>
      </w:pPr>
      <w:r>
        <w:rPr>
          <w:b/>
          <w:sz w:val="28"/>
        </w:rPr>
        <w:t>Hardware maintenance</w:t>
      </w:r>
    </w:p>
    <w:p w:rsidR="00000000" w:rsidRDefault="00410C33">
      <w:pPr>
        <w:spacing w:line="0" w:lineRule="atLeast"/>
        <w:rPr>
          <w:b/>
          <w:sz w:val="28"/>
        </w:rPr>
        <w:sectPr w:rsidR="00000000">
          <w:pgSz w:w="11900" w:h="16838"/>
          <w:pgMar w:top="696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000000" w:rsidRDefault="00410C33">
      <w:pPr>
        <w:spacing w:line="276" w:lineRule="exact"/>
        <w:rPr>
          <w:rFonts w:ascii="Times New Roman" w:eastAsia="Times New Roman" w:hAnsi="Times New Roman"/>
        </w:rPr>
      </w:pPr>
      <w:bookmarkStart w:id="2" w:name="page5"/>
      <w:bookmarkEnd w:id="2"/>
    </w:p>
    <w:p w:rsidR="00000000" w:rsidRDefault="00410C33">
      <w:pPr>
        <w:spacing w:line="227" w:lineRule="auto"/>
        <w:ind w:right="6"/>
        <w:rPr>
          <w:sz w:val="28"/>
        </w:rPr>
      </w:pPr>
      <w:r>
        <w:rPr>
          <w:sz w:val="28"/>
        </w:rPr>
        <w:t>This involves taking care of the computer physical com</w:t>
      </w:r>
      <w:r>
        <w:rPr>
          <w:sz w:val="28"/>
        </w:rPr>
        <w:t>ponents such as computer keyboard, monitor, hard drive, mouse and other peripherals.</w:t>
      </w:r>
    </w:p>
    <w:p w:rsidR="00000000" w:rsidRDefault="00410C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200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318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0" w:lineRule="atLeast"/>
        <w:rPr>
          <w:b/>
          <w:sz w:val="28"/>
        </w:rPr>
      </w:pPr>
      <w:r>
        <w:rPr>
          <w:b/>
          <w:sz w:val="28"/>
        </w:rPr>
        <w:t>Importance of Hardware Maintenance</w:t>
      </w:r>
    </w:p>
    <w:p w:rsidR="00000000" w:rsidRDefault="00410C33">
      <w:pPr>
        <w:spacing w:line="189" w:lineRule="exact"/>
        <w:rPr>
          <w:rFonts w:ascii="Times New Roman" w:eastAsia="Times New Roman" w:hAnsi="Times New Roman"/>
        </w:rPr>
      </w:pPr>
    </w:p>
    <w:p w:rsidR="00000000" w:rsidRDefault="00410C33">
      <w:pPr>
        <w:numPr>
          <w:ilvl w:val="0"/>
          <w:numId w:val="11"/>
        </w:numPr>
        <w:tabs>
          <w:tab w:val="left" w:pos="500"/>
        </w:tabs>
        <w:spacing w:line="0" w:lineRule="atLeast"/>
        <w:ind w:left="500" w:hanging="358"/>
        <w:rPr>
          <w:sz w:val="28"/>
        </w:rPr>
      </w:pPr>
      <w:r>
        <w:rPr>
          <w:sz w:val="28"/>
        </w:rPr>
        <w:t>It helps to extend the computer</w:t>
      </w:r>
      <w:r>
        <w:rPr>
          <w:sz w:val="28"/>
        </w:rPr>
        <w:t>’s life span</w:t>
      </w:r>
    </w:p>
    <w:p w:rsidR="00000000" w:rsidRDefault="00410C33">
      <w:pPr>
        <w:spacing w:line="25" w:lineRule="exact"/>
        <w:rPr>
          <w:sz w:val="28"/>
        </w:rPr>
      </w:pPr>
    </w:p>
    <w:p w:rsidR="00000000" w:rsidRDefault="00410C33">
      <w:pPr>
        <w:numPr>
          <w:ilvl w:val="0"/>
          <w:numId w:val="11"/>
        </w:numPr>
        <w:tabs>
          <w:tab w:val="left" w:pos="500"/>
        </w:tabs>
        <w:spacing w:line="0" w:lineRule="atLeast"/>
        <w:ind w:left="500" w:hanging="358"/>
        <w:rPr>
          <w:sz w:val="28"/>
        </w:rPr>
      </w:pPr>
      <w:r>
        <w:rPr>
          <w:sz w:val="28"/>
        </w:rPr>
        <w:t>It helps to prevent wears and tears</w:t>
      </w:r>
    </w:p>
    <w:p w:rsidR="00000000" w:rsidRDefault="00410C33">
      <w:pPr>
        <w:spacing w:line="27" w:lineRule="exact"/>
        <w:rPr>
          <w:sz w:val="28"/>
        </w:rPr>
      </w:pPr>
    </w:p>
    <w:p w:rsidR="00000000" w:rsidRDefault="00410C33">
      <w:pPr>
        <w:numPr>
          <w:ilvl w:val="0"/>
          <w:numId w:val="11"/>
        </w:numPr>
        <w:tabs>
          <w:tab w:val="left" w:pos="500"/>
        </w:tabs>
        <w:spacing w:line="0" w:lineRule="atLeast"/>
        <w:ind w:left="500" w:hanging="358"/>
        <w:rPr>
          <w:sz w:val="28"/>
        </w:rPr>
      </w:pPr>
      <w:r>
        <w:rPr>
          <w:sz w:val="28"/>
        </w:rPr>
        <w:t>It helps in keeping the smooth functioning of syst</w:t>
      </w:r>
      <w:r>
        <w:rPr>
          <w:sz w:val="28"/>
        </w:rPr>
        <w:t>em</w:t>
      </w:r>
    </w:p>
    <w:p w:rsidR="00000000" w:rsidRDefault="00410C33">
      <w:pPr>
        <w:spacing w:line="186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0" w:lineRule="atLeast"/>
        <w:rPr>
          <w:b/>
          <w:sz w:val="28"/>
        </w:rPr>
      </w:pPr>
      <w:r>
        <w:rPr>
          <w:b/>
          <w:sz w:val="28"/>
        </w:rPr>
        <w:t>Physical maintenance on computer system</w:t>
      </w:r>
    </w:p>
    <w:p w:rsidR="00000000" w:rsidRDefault="00410C33">
      <w:pPr>
        <w:spacing w:line="189" w:lineRule="exact"/>
        <w:rPr>
          <w:rFonts w:ascii="Times New Roman" w:eastAsia="Times New Roman" w:hAnsi="Times New Roman"/>
        </w:rPr>
      </w:pPr>
    </w:p>
    <w:p w:rsidR="00000000" w:rsidRDefault="00410C33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358"/>
        <w:rPr>
          <w:sz w:val="28"/>
        </w:rPr>
      </w:pPr>
      <w:r>
        <w:rPr>
          <w:sz w:val="28"/>
        </w:rPr>
        <w:t>Keep the computer away from dust and dirt.</w:t>
      </w:r>
    </w:p>
    <w:p w:rsidR="00000000" w:rsidRDefault="00410C33">
      <w:pPr>
        <w:spacing w:line="25" w:lineRule="exact"/>
        <w:rPr>
          <w:sz w:val="28"/>
        </w:rPr>
      </w:pPr>
    </w:p>
    <w:p w:rsidR="00000000" w:rsidRDefault="00410C33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358"/>
        <w:rPr>
          <w:sz w:val="28"/>
        </w:rPr>
      </w:pPr>
      <w:r>
        <w:rPr>
          <w:sz w:val="28"/>
        </w:rPr>
        <w:t>Keep liquids away from the computer</w:t>
      </w:r>
    </w:p>
    <w:p w:rsidR="00000000" w:rsidRDefault="00410C33">
      <w:pPr>
        <w:spacing w:line="27" w:lineRule="exact"/>
        <w:rPr>
          <w:sz w:val="28"/>
        </w:rPr>
      </w:pPr>
    </w:p>
    <w:p w:rsidR="00000000" w:rsidRDefault="00410C33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358"/>
        <w:rPr>
          <w:sz w:val="28"/>
        </w:rPr>
      </w:pPr>
      <w:r>
        <w:rPr>
          <w:sz w:val="28"/>
        </w:rPr>
        <w:t>Use surge protector</w:t>
      </w:r>
    </w:p>
    <w:p w:rsidR="00000000" w:rsidRDefault="00410C33">
      <w:pPr>
        <w:spacing w:line="27" w:lineRule="exact"/>
        <w:rPr>
          <w:sz w:val="28"/>
        </w:rPr>
      </w:pPr>
    </w:p>
    <w:p w:rsidR="00000000" w:rsidRDefault="00410C33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358"/>
        <w:rPr>
          <w:sz w:val="28"/>
        </w:rPr>
      </w:pPr>
      <w:r>
        <w:rPr>
          <w:sz w:val="28"/>
        </w:rPr>
        <w:t>Use Uninterrupted Power Supply (UPS)</w:t>
      </w:r>
    </w:p>
    <w:p w:rsidR="00000000" w:rsidRDefault="00410C33">
      <w:pPr>
        <w:spacing w:line="25" w:lineRule="exact"/>
        <w:rPr>
          <w:sz w:val="28"/>
        </w:rPr>
      </w:pPr>
    </w:p>
    <w:p w:rsidR="00000000" w:rsidRDefault="00410C33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358"/>
        <w:rPr>
          <w:sz w:val="28"/>
        </w:rPr>
      </w:pPr>
      <w:r>
        <w:rPr>
          <w:sz w:val="28"/>
        </w:rPr>
        <w:t>Clean the monitor with slightly dampened clean cloth</w:t>
      </w:r>
    </w:p>
    <w:p w:rsidR="00000000" w:rsidRDefault="00410C33">
      <w:pPr>
        <w:spacing w:line="27" w:lineRule="exact"/>
        <w:rPr>
          <w:sz w:val="28"/>
        </w:rPr>
      </w:pPr>
    </w:p>
    <w:p w:rsidR="00000000" w:rsidRDefault="00410C33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358"/>
        <w:rPr>
          <w:sz w:val="28"/>
        </w:rPr>
      </w:pPr>
      <w:r>
        <w:rPr>
          <w:sz w:val="28"/>
        </w:rPr>
        <w:t>Use Laser lens cl</w:t>
      </w:r>
      <w:r>
        <w:rPr>
          <w:sz w:val="28"/>
        </w:rPr>
        <w:t>eaner to clean the DVD/CD lens</w:t>
      </w:r>
    </w:p>
    <w:p w:rsidR="00000000" w:rsidRDefault="00410C33">
      <w:pPr>
        <w:spacing w:line="27" w:lineRule="exact"/>
        <w:rPr>
          <w:sz w:val="28"/>
        </w:rPr>
      </w:pPr>
    </w:p>
    <w:p w:rsidR="00000000" w:rsidRDefault="00410C33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358"/>
        <w:rPr>
          <w:sz w:val="28"/>
        </w:rPr>
      </w:pPr>
      <w:r>
        <w:rPr>
          <w:sz w:val="28"/>
        </w:rPr>
        <w:t>Keep your crumb free</w:t>
      </w:r>
    </w:p>
    <w:p w:rsidR="00000000" w:rsidRDefault="00410C33">
      <w:pPr>
        <w:spacing w:line="186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0" w:lineRule="atLeast"/>
        <w:ind w:right="6"/>
        <w:jc w:val="center"/>
        <w:rPr>
          <w:b/>
          <w:sz w:val="28"/>
        </w:rPr>
      </w:pPr>
      <w:r>
        <w:rPr>
          <w:b/>
          <w:sz w:val="28"/>
        </w:rPr>
        <w:t>Software Maintenance</w:t>
      </w:r>
    </w:p>
    <w:p w:rsidR="00000000" w:rsidRDefault="00410C33">
      <w:pPr>
        <w:spacing w:line="250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238" w:lineRule="auto"/>
        <w:ind w:right="6"/>
        <w:jc w:val="both"/>
        <w:rPr>
          <w:sz w:val="28"/>
        </w:rPr>
      </w:pPr>
      <w:r>
        <w:rPr>
          <w:sz w:val="28"/>
        </w:rPr>
        <w:t>This involves the modification of software product after delivery to correct faults, improve performance or other attributes. Software maintenance can also be defined fixing of def</w:t>
      </w:r>
      <w:r>
        <w:rPr>
          <w:sz w:val="28"/>
        </w:rPr>
        <w:t>ects in computer.</w:t>
      </w:r>
    </w:p>
    <w:p w:rsidR="00000000" w:rsidRDefault="00410C33">
      <w:pPr>
        <w:spacing w:line="187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0" w:lineRule="atLeast"/>
        <w:rPr>
          <w:b/>
          <w:sz w:val="28"/>
        </w:rPr>
      </w:pPr>
      <w:r>
        <w:rPr>
          <w:b/>
          <w:sz w:val="28"/>
        </w:rPr>
        <w:t>Types of Software maintenance</w:t>
      </w:r>
    </w:p>
    <w:p w:rsidR="00000000" w:rsidRDefault="00410C33">
      <w:pPr>
        <w:spacing w:line="189" w:lineRule="exact"/>
        <w:rPr>
          <w:rFonts w:ascii="Times New Roman" w:eastAsia="Times New Roman" w:hAnsi="Times New Roman"/>
        </w:rPr>
      </w:pPr>
    </w:p>
    <w:p w:rsidR="00000000" w:rsidRDefault="00410C33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rPr>
          <w:sz w:val="28"/>
        </w:rPr>
      </w:pPr>
      <w:r>
        <w:rPr>
          <w:sz w:val="28"/>
        </w:rPr>
        <w:t>Preventive maintenance</w:t>
      </w:r>
    </w:p>
    <w:p w:rsidR="00000000" w:rsidRDefault="00410C33">
      <w:pPr>
        <w:spacing w:line="25" w:lineRule="exact"/>
        <w:rPr>
          <w:sz w:val="28"/>
        </w:rPr>
      </w:pPr>
    </w:p>
    <w:p w:rsidR="00000000" w:rsidRDefault="00410C33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rPr>
          <w:sz w:val="28"/>
        </w:rPr>
      </w:pPr>
      <w:r>
        <w:rPr>
          <w:sz w:val="28"/>
        </w:rPr>
        <w:t>Corrective maintenance</w:t>
      </w:r>
    </w:p>
    <w:p w:rsidR="00000000" w:rsidRDefault="00410C33">
      <w:pPr>
        <w:spacing w:line="27" w:lineRule="exact"/>
        <w:rPr>
          <w:sz w:val="28"/>
        </w:rPr>
      </w:pPr>
    </w:p>
    <w:p w:rsidR="00000000" w:rsidRDefault="00410C33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rPr>
          <w:sz w:val="28"/>
        </w:rPr>
      </w:pPr>
      <w:r>
        <w:rPr>
          <w:sz w:val="28"/>
        </w:rPr>
        <w:t>Adaptive maintenance</w:t>
      </w:r>
    </w:p>
    <w:p w:rsidR="00000000" w:rsidRDefault="00410C33">
      <w:pPr>
        <w:spacing w:line="28" w:lineRule="exact"/>
        <w:rPr>
          <w:sz w:val="28"/>
        </w:rPr>
      </w:pPr>
    </w:p>
    <w:p w:rsidR="00000000" w:rsidRDefault="00410C33">
      <w:pPr>
        <w:numPr>
          <w:ilvl w:val="0"/>
          <w:numId w:val="13"/>
        </w:numPr>
        <w:tabs>
          <w:tab w:val="left" w:pos="360"/>
        </w:tabs>
        <w:spacing w:line="0" w:lineRule="atLeast"/>
        <w:ind w:left="360" w:hanging="360"/>
        <w:rPr>
          <w:sz w:val="28"/>
        </w:rPr>
      </w:pPr>
      <w:r>
        <w:rPr>
          <w:sz w:val="28"/>
        </w:rPr>
        <w:t>Perfective maintenance</w:t>
      </w:r>
    </w:p>
    <w:p w:rsidR="00000000" w:rsidRDefault="00410C33">
      <w:pPr>
        <w:spacing w:line="399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228" w:lineRule="auto"/>
        <w:ind w:left="360" w:right="6"/>
        <w:jc w:val="right"/>
        <w:rPr>
          <w:sz w:val="28"/>
        </w:rPr>
      </w:pPr>
      <w:proofErr w:type="gramStart"/>
      <w:r>
        <w:rPr>
          <w:b/>
          <w:sz w:val="28"/>
        </w:rPr>
        <w:t>Preventive  maintenance</w:t>
      </w:r>
      <w:proofErr w:type="gramEnd"/>
      <w:r>
        <w:rPr>
          <w:b/>
          <w:sz w:val="28"/>
        </w:rPr>
        <w:t>:</w:t>
      </w:r>
      <w:r>
        <w:rPr>
          <w:sz w:val="28"/>
        </w:rPr>
        <w:t xml:space="preserve">  </w:t>
      </w:r>
      <w:r>
        <w:rPr>
          <w:sz w:val="28"/>
        </w:rPr>
        <w:t xml:space="preserve">This  is  also  known  as  </w:t>
      </w:r>
      <w:r>
        <w:rPr>
          <w:sz w:val="28"/>
        </w:rPr>
        <w:t>‘</w:t>
      </w:r>
      <w:r>
        <w:rPr>
          <w:sz w:val="28"/>
        </w:rPr>
        <w:t>’SCHEDULED</w:t>
      </w:r>
      <w:r>
        <w:rPr>
          <w:sz w:val="28"/>
        </w:rPr>
        <w:t xml:space="preserve"> MAINTENANCE</w:t>
      </w:r>
      <w:r>
        <w:rPr>
          <w:sz w:val="28"/>
        </w:rPr>
        <w:t>’</w:t>
      </w:r>
      <w:r>
        <w:rPr>
          <w:sz w:val="28"/>
        </w:rPr>
        <w:t xml:space="preserve">’ where </w:t>
      </w:r>
      <w:proofErr w:type="spellStart"/>
      <w:r>
        <w:rPr>
          <w:sz w:val="28"/>
        </w:rPr>
        <w:t>equipments</w:t>
      </w:r>
      <w:proofErr w:type="spellEnd"/>
      <w:r>
        <w:rPr>
          <w:sz w:val="28"/>
        </w:rPr>
        <w:t xml:space="preserve"> or facilities ar</w:t>
      </w:r>
      <w:r>
        <w:rPr>
          <w:sz w:val="28"/>
        </w:rPr>
        <w:t xml:space="preserve">e </w:t>
      </w:r>
      <w:r>
        <w:rPr>
          <w:sz w:val="28"/>
        </w:rPr>
        <w:t>inspected, maintained</w:t>
      </w:r>
    </w:p>
    <w:p w:rsidR="00000000" w:rsidRDefault="00410C33">
      <w:pPr>
        <w:spacing w:line="100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0" w:lineRule="atLeast"/>
        <w:ind w:left="360"/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protected before breakdown or other problems occur.</w:t>
      </w:r>
    </w:p>
    <w:p w:rsidR="00000000" w:rsidRDefault="00410C33">
      <w:pPr>
        <w:spacing w:line="29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228" w:lineRule="auto"/>
        <w:ind w:left="360" w:right="6"/>
        <w:jc w:val="right"/>
        <w:rPr>
          <w:sz w:val="28"/>
        </w:rPr>
      </w:pPr>
      <w:r>
        <w:rPr>
          <w:b/>
          <w:sz w:val="28"/>
        </w:rPr>
        <w:t>Corrective maintenance:</w:t>
      </w:r>
      <w:r>
        <w:rPr>
          <w:sz w:val="28"/>
        </w:rPr>
        <w:t xml:space="preserve"> </w:t>
      </w:r>
      <w:r>
        <w:rPr>
          <w:sz w:val="28"/>
        </w:rPr>
        <w:t>This is where the repaired or replaced are carried</w:t>
      </w:r>
      <w:r>
        <w:rPr>
          <w:sz w:val="28"/>
        </w:rPr>
        <w:t xml:space="preserve"> out after wear, malfunction or breakdown. This is commonly referred to as</w:t>
      </w:r>
    </w:p>
    <w:p w:rsidR="00000000" w:rsidRDefault="00410C33">
      <w:pPr>
        <w:spacing w:line="100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0" w:lineRule="atLeast"/>
        <w:ind w:left="360"/>
        <w:rPr>
          <w:sz w:val="28"/>
        </w:rPr>
      </w:pPr>
      <w:r>
        <w:rPr>
          <w:sz w:val="28"/>
        </w:rPr>
        <w:t>‘</w:t>
      </w:r>
      <w:r>
        <w:rPr>
          <w:sz w:val="28"/>
        </w:rPr>
        <w:t>’REPAIRS</w:t>
      </w:r>
      <w:r>
        <w:rPr>
          <w:sz w:val="28"/>
        </w:rPr>
        <w:t>’</w:t>
      </w:r>
      <w:r>
        <w:rPr>
          <w:sz w:val="28"/>
        </w:rPr>
        <w:t>’</w:t>
      </w:r>
    </w:p>
    <w:p w:rsidR="00000000" w:rsidRDefault="00410C33">
      <w:pPr>
        <w:spacing w:line="31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228" w:lineRule="auto"/>
        <w:ind w:left="360" w:right="6"/>
        <w:jc w:val="right"/>
        <w:rPr>
          <w:sz w:val="28"/>
        </w:rPr>
      </w:pPr>
      <w:r>
        <w:rPr>
          <w:b/>
          <w:sz w:val="28"/>
        </w:rPr>
        <w:t>Adaptive ma</w:t>
      </w:r>
      <w:r>
        <w:rPr>
          <w:b/>
          <w:sz w:val="28"/>
        </w:rPr>
        <w:t>intenance:</w:t>
      </w:r>
      <w:r>
        <w:rPr>
          <w:sz w:val="28"/>
        </w:rPr>
        <w:t xml:space="preserve"> </w:t>
      </w:r>
      <w:r>
        <w:rPr>
          <w:sz w:val="28"/>
        </w:rPr>
        <w:t>This involves the implementation of changes in a</w:t>
      </w:r>
      <w:r>
        <w:rPr>
          <w:sz w:val="28"/>
        </w:rPr>
        <w:t xml:space="preserve"> part of the system which has been affected by a change that occurred in</w:t>
      </w:r>
    </w:p>
    <w:p w:rsidR="00000000" w:rsidRDefault="00410C33">
      <w:pPr>
        <w:spacing w:line="228" w:lineRule="auto"/>
        <w:ind w:left="360" w:right="6"/>
        <w:jc w:val="right"/>
        <w:rPr>
          <w:sz w:val="28"/>
        </w:rPr>
        <w:sectPr w:rsidR="00000000">
          <w:pgSz w:w="11900" w:h="16838"/>
          <w:pgMar w:top="696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000000" w:rsidRDefault="00410C33">
      <w:pPr>
        <w:spacing w:line="276" w:lineRule="exact"/>
        <w:rPr>
          <w:rFonts w:ascii="Times New Roman" w:eastAsia="Times New Roman" w:hAnsi="Times New Roman"/>
        </w:rPr>
      </w:pPr>
      <w:bookmarkStart w:id="3" w:name="page6"/>
      <w:bookmarkEnd w:id="3"/>
    </w:p>
    <w:p w:rsidR="00000000" w:rsidRDefault="00410C33">
      <w:pPr>
        <w:spacing w:line="227" w:lineRule="auto"/>
        <w:ind w:left="360" w:right="6"/>
        <w:rPr>
          <w:sz w:val="28"/>
        </w:rPr>
      </w:pPr>
      <w:proofErr w:type="gramStart"/>
      <w:r>
        <w:rPr>
          <w:sz w:val="28"/>
        </w:rPr>
        <w:t>some</w:t>
      </w:r>
      <w:proofErr w:type="gramEnd"/>
      <w:r>
        <w:rPr>
          <w:sz w:val="28"/>
        </w:rPr>
        <w:t xml:space="preserve"> other part of the system. It consists of adapting software to cha</w:t>
      </w:r>
      <w:r>
        <w:rPr>
          <w:sz w:val="28"/>
        </w:rPr>
        <w:t>nge in the environment such the hardware or the operating system.</w:t>
      </w:r>
    </w:p>
    <w:p w:rsidR="00000000" w:rsidRDefault="00410C33">
      <w:pPr>
        <w:spacing w:line="33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238" w:lineRule="auto"/>
        <w:ind w:left="360" w:right="6"/>
        <w:rPr>
          <w:sz w:val="28"/>
        </w:rPr>
      </w:pPr>
      <w:r>
        <w:rPr>
          <w:b/>
          <w:sz w:val="28"/>
        </w:rPr>
        <w:t>Perfective maintenance:</w:t>
      </w:r>
      <w:r>
        <w:rPr>
          <w:sz w:val="28"/>
        </w:rPr>
        <w:t xml:space="preserve"> </w:t>
      </w:r>
      <w:r>
        <w:rPr>
          <w:sz w:val="28"/>
        </w:rPr>
        <w:t>This involves making functional enhancement to</w:t>
      </w:r>
      <w:r>
        <w:rPr>
          <w:sz w:val="28"/>
        </w:rPr>
        <w:t xml:space="preserve"> the system in addition to the activities to increase the system</w:t>
      </w:r>
      <w:r>
        <w:rPr>
          <w:sz w:val="28"/>
        </w:rPr>
        <w:t xml:space="preserve">’s performance even the charges have not </w:t>
      </w:r>
      <w:proofErr w:type="spellStart"/>
      <w:r>
        <w:rPr>
          <w:sz w:val="28"/>
        </w:rPr>
        <w:t>ben</w:t>
      </w:r>
      <w:proofErr w:type="spellEnd"/>
      <w:r>
        <w:rPr>
          <w:sz w:val="28"/>
        </w:rPr>
        <w:t xml:space="preserve"> suggested </w:t>
      </w:r>
      <w:r>
        <w:rPr>
          <w:sz w:val="28"/>
        </w:rPr>
        <w:t>by faults.</w:t>
      </w:r>
    </w:p>
    <w:p w:rsidR="00000000" w:rsidRDefault="00410C33">
      <w:pPr>
        <w:spacing w:line="261" w:lineRule="exact"/>
        <w:rPr>
          <w:rFonts w:ascii="Times New Roman" w:eastAsia="Times New Roman" w:hAnsi="Times New Roman"/>
        </w:rPr>
      </w:pPr>
    </w:p>
    <w:p w:rsidR="00000000" w:rsidRDefault="00410C33">
      <w:pPr>
        <w:spacing w:line="0" w:lineRule="atLeast"/>
        <w:rPr>
          <w:b/>
          <w:sz w:val="28"/>
        </w:rPr>
      </w:pPr>
      <w:r>
        <w:rPr>
          <w:b/>
          <w:sz w:val="28"/>
        </w:rPr>
        <w:t>Importance of software maintenance</w:t>
      </w:r>
    </w:p>
    <w:p w:rsidR="00000000" w:rsidRDefault="00410C33">
      <w:pPr>
        <w:spacing w:line="186" w:lineRule="exact"/>
        <w:rPr>
          <w:rFonts w:ascii="Times New Roman" w:eastAsia="Times New Roman" w:hAnsi="Times New Roman"/>
        </w:rPr>
      </w:pPr>
    </w:p>
    <w:p w:rsidR="00000000" w:rsidRDefault="00410C33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60"/>
        <w:rPr>
          <w:sz w:val="28"/>
        </w:rPr>
      </w:pPr>
      <w:r>
        <w:rPr>
          <w:sz w:val="28"/>
        </w:rPr>
        <w:t>To correct the (E. g scanning, virus removal, defragmentation )</w:t>
      </w:r>
    </w:p>
    <w:p w:rsidR="00000000" w:rsidRDefault="00410C33">
      <w:pPr>
        <w:spacing w:line="27" w:lineRule="exact"/>
        <w:rPr>
          <w:sz w:val="28"/>
        </w:rPr>
      </w:pPr>
    </w:p>
    <w:p w:rsidR="00000000" w:rsidRDefault="00410C33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60"/>
        <w:rPr>
          <w:sz w:val="28"/>
        </w:rPr>
      </w:pPr>
      <w:r>
        <w:rPr>
          <w:sz w:val="28"/>
        </w:rPr>
        <w:t xml:space="preserve">To improve performance (software upgrading, updating,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</w:p>
    <w:p w:rsidR="00000000" w:rsidRDefault="00410C33">
      <w:pPr>
        <w:spacing w:line="27" w:lineRule="exact"/>
        <w:rPr>
          <w:sz w:val="28"/>
        </w:rPr>
      </w:pPr>
    </w:p>
    <w:p w:rsidR="00000000" w:rsidRDefault="00410C33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60"/>
        <w:rPr>
          <w:sz w:val="28"/>
        </w:rPr>
      </w:pPr>
      <w:r>
        <w:rPr>
          <w:sz w:val="28"/>
        </w:rPr>
        <w:t>To adapt to changing environments</w:t>
      </w:r>
    </w:p>
    <w:p w:rsidR="00000000" w:rsidRDefault="00410C33">
      <w:pPr>
        <w:spacing w:line="28" w:lineRule="exact"/>
        <w:rPr>
          <w:sz w:val="28"/>
        </w:rPr>
      </w:pPr>
    </w:p>
    <w:p w:rsidR="00000000" w:rsidRDefault="00410C33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60"/>
        <w:rPr>
          <w:sz w:val="28"/>
        </w:rPr>
      </w:pPr>
      <w:r>
        <w:rPr>
          <w:sz w:val="28"/>
        </w:rPr>
        <w:t>To proffer solutions to identified software prob</w:t>
      </w:r>
      <w:r>
        <w:rPr>
          <w:sz w:val="28"/>
        </w:rPr>
        <w:t>lem</w:t>
      </w:r>
    </w:p>
    <w:p w:rsidR="00000000" w:rsidRDefault="00410C33">
      <w:pPr>
        <w:spacing w:line="25" w:lineRule="exact"/>
        <w:rPr>
          <w:sz w:val="28"/>
        </w:rPr>
      </w:pPr>
    </w:p>
    <w:p w:rsidR="00410C33" w:rsidRDefault="00410C33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60"/>
        <w:rPr>
          <w:sz w:val="28"/>
        </w:rPr>
      </w:pPr>
      <w:r>
        <w:rPr>
          <w:sz w:val="28"/>
        </w:rPr>
        <w:t>To predict software expenses.</w:t>
      </w:r>
    </w:p>
    <w:sectPr w:rsidR="00410C33">
      <w:pgSz w:w="11900" w:h="16838"/>
      <w:pgMar w:top="696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>
      <w:start w:val="1"/>
      <w:numFmt w:val="bullet"/>
      <w:lvlText w:val="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EE"/>
    <w:rsid w:val="00401BEE"/>
    <w:rsid w:val="00410C33"/>
    <w:rsid w:val="007E73F8"/>
    <w:rsid w:val="00815E10"/>
    <w:rsid w:val="00BE2F9B"/>
    <w:rsid w:val="00C2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IGWE CHIGOZIE</dc:creator>
  <cp:lastModifiedBy>IGWE CHIGOZIE</cp:lastModifiedBy>
  <cp:revision>2</cp:revision>
  <dcterms:created xsi:type="dcterms:W3CDTF">2022-05-11T14:11:00Z</dcterms:created>
  <dcterms:modified xsi:type="dcterms:W3CDTF">2022-05-11T14:11:00Z</dcterms:modified>
</cp:coreProperties>
</file>